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</w:t>
      </w:r>
      <w:r w:rsidR="00154128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харчоблоку </w:t>
      </w:r>
      <w:r w:rsidR="006F61B9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інв</w:t>
      </w:r>
      <w:proofErr w:type="spellEnd"/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. № 101310073)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4128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1" w:name="_GoBack"/>
      <w:bookmarkEnd w:id="1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61107,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Генерала Удовиченка,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5" w:tooltip="UA-2021-07-21-002621-c" w:history="1">
        <w:r w:rsidR="007268B8" w:rsidRPr="007268B8">
          <w:rPr>
            <w:rFonts w:ascii="Times New Roman" w:eastAsia="Times New Roman" w:hAnsi="Times New Roman"/>
            <w:sz w:val="28"/>
            <w:szCs w:val="28"/>
            <w:lang w:eastAsia="ru-RU"/>
          </w:rPr>
          <w:t>UA-2021-07-21-002621-c</w:t>
        </w:r>
      </w:hyperlink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7268B8">
        <w:rPr>
          <w:rFonts w:ascii="Times New Roman" w:hAnsi="Times New Roman"/>
          <w:sz w:val="28"/>
          <w:szCs w:val="28"/>
        </w:rPr>
        <w:t xml:space="preserve">харчоблоку </w:t>
      </w:r>
      <w:r w:rsidR="006F61B9">
        <w:rPr>
          <w:rFonts w:ascii="Times New Roman" w:hAnsi="Times New Roman"/>
          <w:sz w:val="28"/>
          <w:szCs w:val="28"/>
        </w:rPr>
        <w:t>будівлі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283 133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283 133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54128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173EC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6F61B9"/>
    <w:rsid w:val="0071711D"/>
    <w:rsid w:val="007268B8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E99D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F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7-21-002621-c-kapitalnyj-remont-xarchobloku-budivli-inv-101310073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1743</Words>
  <Characters>994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90</cp:revision>
  <cp:lastPrinted>2021-03-22T13:14:00Z</cp:lastPrinted>
  <dcterms:created xsi:type="dcterms:W3CDTF">2021-03-17T12:08:00Z</dcterms:created>
  <dcterms:modified xsi:type="dcterms:W3CDTF">2021-07-22T07:10:00Z</dcterms:modified>
</cp:coreProperties>
</file>